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</w:t>
      </w:r>
      <w:r>
        <w:rPr>
          <w:rFonts w:ascii="Times New Roman" w:eastAsia="Times New Roman" w:hAnsi="Times New Roman" w:cs="Times New Roman"/>
          <w:sz w:val="28"/>
          <w:szCs w:val="28"/>
        </w:rPr>
        <w:t>№ 5-</w:t>
      </w:r>
      <w:r>
        <w:rPr>
          <w:rFonts w:ascii="Times New Roman" w:eastAsia="Times New Roman" w:hAnsi="Times New Roman" w:cs="Times New Roman"/>
          <w:sz w:val="28"/>
          <w:szCs w:val="28"/>
        </w:rPr>
        <w:t>469</w:t>
      </w:r>
      <w:r>
        <w:rPr>
          <w:rFonts w:ascii="Times New Roman" w:eastAsia="Times New Roman" w:hAnsi="Times New Roman" w:cs="Times New Roman"/>
          <w:sz w:val="28"/>
          <w:szCs w:val="28"/>
        </w:rPr>
        <w:t>-210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мир</w:t>
      </w:r>
      <w:r>
        <w:rPr>
          <w:rFonts w:ascii="Times New Roman" w:eastAsia="Times New Roman" w:hAnsi="Times New Roman" w:cs="Times New Roman"/>
          <w:sz w:val="28"/>
          <w:szCs w:val="28"/>
        </w:rPr>
        <w:t>ового судьи судебного участка 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– </w:t>
      </w:r>
      <w:r>
        <w:rPr>
          <w:rFonts w:ascii="Times New Roman" w:eastAsia="Times New Roman" w:hAnsi="Times New Roman" w:cs="Times New Roman"/>
          <w:sz w:val="28"/>
          <w:szCs w:val="28"/>
        </w:rPr>
        <w:t>Володиной Надежды Николаевны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1808854216grp-18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рождения, урожен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>
        <w:rPr>
          <w:rStyle w:val="cat-UserDefined-1866309829grp-2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проживающей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Style w:val="cat-UserDefined-593049917grp-2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>
        <w:rPr>
          <w:rStyle w:val="cat-UserDefined1225731170grp-23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Володина Н.Н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генеральным директором ООО «Беринг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расположенного по адресу: ХМАО-Югра, г. Нижневартовск, </w:t>
      </w:r>
      <w:r>
        <w:rPr>
          <w:rFonts w:ascii="Times New Roman" w:eastAsia="Times New Roman" w:hAnsi="Times New Roman" w:cs="Times New Roman"/>
          <w:sz w:val="28"/>
          <w:szCs w:val="28"/>
        </w:rPr>
        <w:t>ул. Героев Самотлора, д. 22, кв. 1001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Межрайонную ИФНС России № 6 по ХМАО-Югре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взносам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, фактически расчет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  <w:rPr>
          <w:sz w:val="44"/>
          <w:szCs w:val="4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административного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t>Володина Н.Н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о времени и месте рассмотрения административного материала уведомлял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по указанному в протоколе адресу.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лица,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исследовав доказательства по делу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скриншот электронно-информационную таблицы,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выписку из ЕГРЮЛ, </w:t>
      </w:r>
      <w:r>
        <w:rPr>
          <w:rFonts w:ascii="Times New Roman" w:eastAsia="Times New Roman" w:hAnsi="Times New Roman" w:cs="Times New Roman"/>
          <w:sz w:val="28"/>
          <w:szCs w:val="28"/>
        </w:rPr>
        <w:t>приходит к следующему.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15.5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Володиной Н.Н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>
        <w:rPr>
          <w:rFonts w:ascii="Times New Roman" w:eastAsia="Times New Roman" w:hAnsi="Times New Roman" w:cs="Times New Roman"/>
          <w:sz w:val="28"/>
          <w:szCs w:val="28"/>
        </w:rPr>
        <w:t>вного, отсутствие обстоятельств,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29.9, 29.10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правонарушениях,</w:t>
      </w:r>
    </w:p>
    <w:p>
      <w:pPr>
        <w:spacing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40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Володину Надежду Николаевну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наказание в виде предупреждения.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539"/>
        <w:rPr>
          <w:rStyle w:val="DefaultParagraphFont"/>
          <w:sz w:val="28"/>
          <w:szCs w:val="28"/>
        </w:rPr>
      </w:pPr>
      <w:r>
        <w:rPr>
          <w:rStyle w:val="cat-UserDefinedgrp-24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Л.И. Трифонова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39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1808854216grp-18rplc-10">
    <w:name w:val="cat-UserDefined1808854216 grp-18 rplc-10"/>
    <w:basedOn w:val="DefaultParagraphFont"/>
  </w:style>
  <w:style w:type="character" w:customStyle="1" w:styleId="cat-UserDefined-1866309829grp-21rplc-12">
    <w:name w:val="cat-UserDefined-1866309829 grp-21 rplc-12"/>
    <w:basedOn w:val="DefaultParagraphFont"/>
  </w:style>
  <w:style w:type="character" w:customStyle="1" w:styleId="cat-UserDefined-593049917grp-22rplc-13">
    <w:name w:val="cat-UserDefined-593049917 grp-22 rplc-13"/>
    <w:basedOn w:val="DefaultParagraphFont"/>
  </w:style>
  <w:style w:type="character" w:customStyle="1" w:styleId="cat-UserDefined1225731170grp-23rplc-17">
    <w:name w:val="cat-UserDefined1225731170 grp-23 rplc-17"/>
    <w:basedOn w:val="DefaultParagraphFont"/>
  </w:style>
  <w:style w:type="character" w:customStyle="1" w:styleId="cat-UserDefinedgrp-24rplc-28">
    <w:name w:val="cat-UserDefined grp-24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